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6687" w14:textId="77777777" w:rsidR="00167CC7" w:rsidRPr="004D457D" w:rsidRDefault="0066386F" w:rsidP="00FD280A">
      <w:pPr>
        <w:spacing w:before="5" w:line="360" w:lineRule="auto"/>
        <w:jc w:val="center"/>
        <w:textAlignment w:val="baseline"/>
        <w:rPr>
          <w:rFonts w:eastAsia="Times New Roman"/>
          <w:b/>
          <w:color w:val="000000"/>
          <w:sz w:val="24"/>
          <w:szCs w:val="24"/>
          <w:u w:val="single"/>
        </w:rPr>
      </w:pPr>
      <w:r w:rsidRPr="004D457D">
        <w:rPr>
          <w:rFonts w:eastAsia="Times New Roman"/>
          <w:b/>
          <w:color w:val="000000"/>
          <w:sz w:val="24"/>
          <w:szCs w:val="24"/>
          <w:u w:val="single"/>
        </w:rPr>
        <w:t xml:space="preserve">PENNSYLVANIA BAR ASSOCIATION — FAMILY LAW SECTION </w:t>
      </w:r>
      <w:r w:rsidRPr="004D457D">
        <w:rPr>
          <w:rFonts w:eastAsia="Times New Roman"/>
          <w:b/>
          <w:color w:val="000000"/>
          <w:sz w:val="24"/>
          <w:szCs w:val="24"/>
          <w:u w:val="single"/>
        </w:rPr>
        <w:br/>
      </w:r>
      <w:r w:rsidR="00853491">
        <w:rPr>
          <w:rFonts w:eastAsia="Times New Roman"/>
          <w:b/>
          <w:color w:val="000000"/>
          <w:sz w:val="24"/>
          <w:szCs w:val="24"/>
          <w:u w:val="single"/>
        </w:rPr>
        <w:t xml:space="preserve">JRW </w:t>
      </w:r>
      <w:r w:rsidRPr="004D457D">
        <w:rPr>
          <w:rFonts w:eastAsia="Times New Roman"/>
          <w:b/>
          <w:color w:val="000000"/>
          <w:sz w:val="24"/>
          <w:szCs w:val="24"/>
          <w:u w:val="single"/>
        </w:rPr>
        <w:t>SCHOLARSHIP PROGRAM REQUEST FORM</w:t>
      </w:r>
    </w:p>
    <w:p w14:paraId="35494A4C" w14:textId="77777777" w:rsidR="00454B91" w:rsidRPr="00FD280A" w:rsidRDefault="00454B91" w:rsidP="00FD280A">
      <w:pPr>
        <w:spacing w:before="5" w:line="360" w:lineRule="auto"/>
        <w:jc w:val="center"/>
        <w:textAlignment w:val="baseline"/>
        <w:rPr>
          <w:rFonts w:eastAsia="Times New Roman"/>
          <w:color w:val="000000"/>
          <w:sz w:val="24"/>
          <w:szCs w:val="24"/>
        </w:rPr>
      </w:pPr>
    </w:p>
    <w:p w14:paraId="57B405BF" w14:textId="77777777" w:rsidR="002905AE" w:rsidRPr="00FD280A" w:rsidRDefault="002905AE" w:rsidP="00FD280A">
      <w:pPr>
        <w:pStyle w:val="ListParagraph"/>
        <w:numPr>
          <w:ilvl w:val="0"/>
          <w:numId w:val="9"/>
        </w:numPr>
        <w:spacing w:before="120" w:after="120" w:line="360" w:lineRule="auto"/>
        <w:ind w:left="720"/>
        <w:textAlignment w:val="baseline"/>
        <w:rPr>
          <w:rFonts w:eastAsia="Times New Roman"/>
          <w:color w:val="000000"/>
          <w:sz w:val="24"/>
          <w:szCs w:val="24"/>
        </w:rPr>
      </w:pPr>
      <w:r w:rsidRPr="00FD280A">
        <w:rPr>
          <w:rFonts w:eastAsia="Times New Roman"/>
          <w:color w:val="000000"/>
          <w:sz w:val="24"/>
          <w:szCs w:val="24"/>
        </w:rPr>
        <w:t>Preliminary Information</w:t>
      </w:r>
    </w:p>
    <w:p w14:paraId="304D5CCF" w14:textId="77777777" w:rsidR="00454B91" w:rsidRPr="00FD280A" w:rsidRDefault="00454B91" w:rsidP="00FD280A">
      <w:pPr>
        <w:pStyle w:val="ListParagraph"/>
        <w:numPr>
          <w:ilvl w:val="1"/>
          <w:numId w:val="9"/>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Name:</w:t>
      </w:r>
      <w:r w:rsidR="00FD280A" w:rsidRPr="00FD280A">
        <w:rPr>
          <w:rFonts w:eastAsia="Times New Roman"/>
          <w:color w:val="000000"/>
          <w:sz w:val="24"/>
          <w:szCs w:val="24"/>
        </w:rPr>
        <w:t xml:space="preserve"> _______________________________</w:t>
      </w:r>
      <w:r w:rsidR="00FD280A">
        <w:rPr>
          <w:rFonts w:eastAsia="Times New Roman"/>
          <w:color w:val="000000"/>
          <w:sz w:val="24"/>
          <w:szCs w:val="24"/>
        </w:rPr>
        <w:t>_____________________________</w:t>
      </w:r>
    </w:p>
    <w:p w14:paraId="22EE44AC" w14:textId="77777777" w:rsidR="00454B91" w:rsidRPr="00FD280A" w:rsidRDefault="00454B91" w:rsidP="00FD280A">
      <w:pPr>
        <w:pStyle w:val="ListParagraph"/>
        <w:numPr>
          <w:ilvl w:val="1"/>
          <w:numId w:val="9"/>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Address:</w:t>
      </w:r>
      <w:r w:rsidR="00FD280A" w:rsidRPr="00FD280A">
        <w:rPr>
          <w:rFonts w:eastAsia="Times New Roman"/>
          <w:color w:val="000000"/>
          <w:sz w:val="24"/>
          <w:szCs w:val="24"/>
        </w:rPr>
        <w:t xml:space="preserve"> _____________________________</w:t>
      </w:r>
      <w:r w:rsidR="00FD280A">
        <w:rPr>
          <w:rFonts w:eastAsia="Times New Roman"/>
          <w:color w:val="000000"/>
          <w:sz w:val="24"/>
          <w:szCs w:val="24"/>
        </w:rPr>
        <w:t>_____________________________</w:t>
      </w:r>
    </w:p>
    <w:p w14:paraId="29CD3B4D" w14:textId="77777777" w:rsidR="00454B91" w:rsidRPr="00FD280A" w:rsidRDefault="00454B91" w:rsidP="00FD280A">
      <w:pPr>
        <w:pStyle w:val="ListParagraph"/>
        <w:numPr>
          <w:ilvl w:val="1"/>
          <w:numId w:val="9"/>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Telephone Number:</w:t>
      </w:r>
      <w:r w:rsidR="00FD280A" w:rsidRPr="00FD280A">
        <w:rPr>
          <w:rFonts w:eastAsia="Times New Roman"/>
          <w:color w:val="000000"/>
          <w:sz w:val="24"/>
          <w:szCs w:val="24"/>
        </w:rPr>
        <w:t xml:space="preserve"> ____________________</w:t>
      </w:r>
      <w:r w:rsidR="00FD280A">
        <w:rPr>
          <w:rFonts w:eastAsia="Times New Roman"/>
          <w:color w:val="000000"/>
          <w:sz w:val="24"/>
          <w:szCs w:val="24"/>
        </w:rPr>
        <w:t>_____________________________</w:t>
      </w:r>
    </w:p>
    <w:p w14:paraId="4168B105" w14:textId="77777777" w:rsidR="00454B91" w:rsidRPr="00FD280A" w:rsidRDefault="00454B91" w:rsidP="00FD280A">
      <w:pPr>
        <w:pStyle w:val="ListParagraph"/>
        <w:numPr>
          <w:ilvl w:val="1"/>
          <w:numId w:val="9"/>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Supreme Court ID:</w:t>
      </w:r>
      <w:r w:rsidR="00FD280A" w:rsidRPr="00FD280A">
        <w:rPr>
          <w:rFonts w:eastAsia="Times New Roman"/>
          <w:color w:val="000000"/>
          <w:sz w:val="24"/>
          <w:szCs w:val="24"/>
        </w:rPr>
        <w:t xml:space="preserve"> _________________________________________</w:t>
      </w:r>
      <w:r w:rsidR="00FD280A">
        <w:rPr>
          <w:rFonts w:eastAsia="Times New Roman"/>
          <w:color w:val="000000"/>
          <w:sz w:val="24"/>
          <w:szCs w:val="24"/>
        </w:rPr>
        <w:t>_________</w:t>
      </w:r>
    </w:p>
    <w:p w14:paraId="685BE18F" w14:textId="77777777" w:rsidR="00454B91" w:rsidRPr="00FD280A" w:rsidRDefault="00454B91" w:rsidP="00FD280A">
      <w:pPr>
        <w:pStyle w:val="ListParagraph"/>
        <w:numPr>
          <w:ilvl w:val="1"/>
          <w:numId w:val="9"/>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Conference for which Scholarship Assistance is sought:</w:t>
      </w:r>
      <w:r w:rsidR="00FD280A">
        <w:rPr>
          <w:rFonts w:eastAsia="Times New Roman"/>
          <w:color w:val="000000"/>
          <w:sz w:val="24"/>
          <w:szCs w:val="24"/>
        </w:rPr>
        <w:t xml:space="preserve"> ____________________</w:t>
      </w:r>
    </w:p>
    <w:p w14:paraId="27E91580" w14:textId="77777777" w:rsidR="002905AE" w:rsidRPr="00FD280A" w:rsidRDefault="002905AE" w:rsidP="00FD280A">
      <w:pPr>
        <w:pStyle w:val="ListParagraph"/>
        <w:numPr>
          <w:ilvl w:val="0"/>
          <w:numId w:val="1"/>
        </w:numPr>
        <w:tabs>
          <w:tab w:val="clear" w:pos="288"/>
        </w:tabs>
        <w:spacing w:before="120" w:after="120" w:line="360" w:lineRule="auto"/>
        <w:ind w:hanging="720"/>
        <w:textAlignment w:val="baseline"/>
        <w:rPr>
          <w:rFonts w:eastAsia="Times New Roman"/>
          <w:color w:val="000000"/>
          <w:sz w:val="24"/>
          <w:szCs w:val="24"/>
        </w:rPr>
      </w:pPr>
      <w:r w:rsidRPr="00FD280A">
        <w:rPr>
          <w:rFonts w:eastAsia="Times New Roman"/>
          <w:color w:val="000000"/>
          <w:spacing w:val="15"/>
          <w:sz w:val="24"/>
          <w:szCs w:val="24"/>
        </w:rPr>
        <w:t>How long have you been a member of the PBA Family Law Section:</w:t>
      </w:r>
      <w:r w:rsidR="00FD280A">
        <w:rPr>
          <w:rFonts w:eastAsia="Times New Roman"/>
          <w:color w:val="000000"/>
          <w:spacing w:val="15"/>
          <w:sz w:val="24"/>
          <w:szCs w:val="24"/>
        </w:rPr>
        <w:t xml:space="preserve"> _______</w:t>
      </w:r>
    </w:p>
    <w:p w14:paraId="33EA8E37" w14:textId="77777777" w:rsidR="002905AE" w:rsidRPr="00FD280A" w:rsidRDefault="00197DE6" w:rsidP="00FD280A">
      <w:pPr>
        <w:pStyle w:val="ListParagraph"/>
        <w:numPr>
          <w:ilvl w:val="0"/>
          <w:numId w:val="1"/>
        </w:numPr>
        <w:tabs>
          <w:tab w:val="clear" w:pos="288"/>
        </w:tabs>
        <w:spacing w:before="120" w:after="120" w:line="360" w:lineRule="auto"/>
        <w:ind w:hanging="720"/>
        <w:textAlignment w:val="baseline"/>
        <w:rPr>
          <w:rFonts w:eastAsia="Times New Roman"/>
          <w:color w:val="000000"/>
          <w:sz w:val="24"/>
          <w:szCs w:val="24"/>
        </w:rPr>
      </w:pPr>
      <w:r w:rsidRPr="00FD280A">
        <w:rPr>
          <w:rFonts w:eastAsia="Times New Roman"/>
          <w:color w:val="000000"/>
          <w:sz w:val="24"/>
          <w:szCs w:val="24"/>
        </w:rPr>
        <w:t>Are you requesting a scholarship because you are a young/"new to the practice" lawyer?</w:t>
      </w:r>
    </w:p>
    <w:p w14:paraId="485EAF18" w14:textId="77777777" w:rsidR="002905AE" w:rsidRPr="00FD280A" w:rsidRDefault="002905AE" w:rsidP="00FD280A">
      <w:pPr>
        <w:pStyle w:val="ListParagraph"/>
        <w:numPr>
          <w:ilvl w:val="0"/>
          <w:numId w:val="10"/>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If so, when were you admitted to practice law in Pennsylvania?</w:t>
      </w:r>
      <w:r w:rsidR="008C42E4">
        <w:rPr>
          <w:rFonts w:eastAsia="Times New Roman"/>
          <w:color w:val="000000"/>
          <w:sz w:val="24"/>
          <w:szCs w:val="24"/>
        </w:rPr>
        <w:t xml:space="preserve"> ______________</w:t>
      </w:r>
    </w:p>
    <w:p w14:paraId="737000C2" w14:textId="77777777" w:rsidR="002905AE" w:rsidRPr="00FD280A" w:rsidRDefault="002905AE" w:rsidP="00FD280A">
      <w:pPr>
        <w:pStyle w:val="ListParagraph"/>
        <w:numPr>
          <w:ilvl w:val="0"/>
          <w:numId w:val="10"/>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By whom are you employed?</w:t>
      </w:r>
      <w:r w:rsidR="00FD280A" w:rsidRPr="00FD280A">
        <w:rPr>
          <w:rFonts w:eastAsia="Times New Roman"/>
          <w:color w:val="000000"/>
          <w:sz w:val="24"/>
          <w:szCs w:val="24"/>
        </w:rPr>
        <w:t xml:space="preserve"> ____________</w:t>
      </w:r>
      <w:r w:rsidR="008C42E4">
        <w:rPr>
          <w:rFonts w:eastAsia="Times New Roman"/>
          <w:color w:val="000000"/>
          <w:sz w:val="24"/>
          <w:szCs w:val="24"/>
        </w:rPr>
        <w:t>_____________________________</w:t>
      </w:r>
    </w:p>
    <w:p w14:paraId="2ADA18E6" w14:textId="77777777" w:rsidR="002905AE" w:rsidRPr="00FD280A" w:rsidRDefault="002905AE" w:rsidP="00FD280A">
      <w:pPr>
        <w:pStyle w:val="ListParagraph"/>
        <w:numPr>
          <w:ilvl w:val="0"/>
          <w:numId w:val="10"/>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Have you or a member of your firm attended a conference in the past?</w:t>
      </w:r>
      <w:r w:rsidR="008C42E4">
        <w:rPr>
          <w:rFonts w:eastAsia="Times New Roman"/>
          <w:color w:val="000000"/>
          <w:sz w:val="24"/>
          <w:szCs w:val="24"/>
        </w:rPr>
        <w:t xml:space="preserve"> _________</w:t>
      </w:r>
    </w:p>
    <w:p w14:paraId="0BFA044D" w14:textId="77777777" w:rsidR="002905AE" w:rsidRPr="00FD280A" w:rsidRDefault="002905AE" w:rsidP="00FD280A">
      <w:pPr>
        <w:pStyle w:val="ListParagraph"/>
        <w:numPr>
          <w:ilvl w:val="0"/>
          <w:numId w:val="10"/>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If yes, who, and when?</w:t>
      </w:r>
      <w:r w:rsidR="008C42E4">
        <w:rPr>
          <w:rFonts w:eastAsia="Times New Roman"/>
          <w:color w:val="000000"/>
          <w:sz w:val="24"/>
          <w:szCs w:val="24"/>
        </w:rPr>
        <w:t xml:space="preserve"> ______________________________________________</w:t>
      </w:r>
    </w:p>
    <w:p w14:paraId="1183C229" w14:textId="77777777" w:rsidR="002905AE" w:rsidRPr="00FD280A" w:rsidRDefault="002905AE" w:rsidP="00FD280A">
      <w:pPr>
        <w:pStyle w:val="ListParagraph"/>
        <w:numPr>
          <w:ilvl w:val="0"/>
          <w:numId w:val="10"/>
        </w:numPr>
        <w:spacing w:before="120" w:after="120" w:line="360" w:lineRule="auto"/>
        <w:textAlignment w:val="baseline"/>
        <w:rPr>
          <w:rFonts w:eastAsia="Times New Roman"/>
          <w:color w:val="000000"/>
          <w:sz w:val="24"/>
          <w:szCs w:val="24"/>
        </w:rPr>
      </w:pPr>
      <w:r w:rsidRPr="00FD280A">
        <w:rPr>
          <w:rFonts w:eastAsia="Times New Roman"/>
          <w:color w:val="000000"/>
          <w:sz w:val="24"/>
          <w:szCs w:val="24"/>
        </w:rPr>
        <w:t>Does your firm pay for attendance at conferences?</w:t>
      </w:r>
      <w:r w:rsidR="008C42E4">
        <w:rPr>
          <w:rFonts w:eastAsia="Times New Roman"/>
          <w:color w:val="000000"/>
          <w:sz w:val="24"/>
          <w:szCs w:val="24"/>
        </w:rPr>
        <w:t xml:space="preserve"> _________________________</w:t>
      </w:r>
    </w:p>
    <w:p w14:paraId="06BC5D9D" w14:textId="77777777" w:rsidR="002905AE" w:rsidRPr="00FD280A" w:rsidRDefault="00197DE6" w:rsidP="00FD280A">
      <w:pPr>
        <w:pStyle w:val="ListParagraph"/>
        <w:numPr>
          <w:ilvl w:val="0"/>
          <w:numId w:val="1"/>
        </w:numPr>
        <w:tabs>
          <w:tab w:val="clear" w:pos="288"/>
        </w:tabs>
        <w:spacing w:before="120" w:after="120" w:line="360" w:lineRule="auto"/>
        <w:ind w:hanging="720"/>
        <w:textAlignment w:val="baseline"/>
        <w:rPr>
          <w:rFonts w:eastAsia="Times New Roman"/>
          <w:color w:val="000000"/>
          <w:sz w:val="24"/>
          <w:szCs w:val="24"/>
        </w:rPr>
      </w:pPr>
      <w:r w:rsidRPr="00FD280A">
        <w:rPr>
          <w:rFonts w:eastAsia="Times New Roman"/>
          <w:color w:val="000000"/>
          <w:sz w:val="24"/>
          <w:szCs w:val="24"/>
        </w:rPr>
        <w:t>Are you requesting a scholarship because you are from a solo or small firm?</w:t>
      </w:r>
    </w:p>
    <w:p w14:paraId="036004CA" w14:textId="77777777" w:rsidR="002905AE" w:rsidRPr="00FD280A" w:rsidRDefault="002905AE" w:rsidP="00FD280A">
      <w:pPr>
        <w:pStyle w:val="ListParagraph"/>
        <w:numPr>
          <w:ilvl w:val="0"/>
          <w:numId w:val="11"/>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If so, please state the name of your solo or small firm:</w:t>
      </w:r>
      <w:r w:rsidR="008C42E4">
        <w:rPr>
          <w:rFonts w:eastAsia="Times New Roman"/>
          <w:color w:val="000000"/>
          <w:sz w:val="24"/>
          <w:szCs w:val="24"/>
        </w:rPr>
        <w:t xml:space="preserve"> ______________________</w:t>
      </w:r>
    </w:p>
    <w:p w14:paraId="15A46811" w14:textId="77777777" w:rsidR="002905AE" w:rsidRPr="00FD280A" w:rsidRDefault="002905AE" w:rsidP="00FD280A">
      <w:pPr>
        <w:pStyle w:val="ListParagraph"/>
        <w:numPr>
          <w:ilvl w:val="0"/>
          <w:numId w:val="11"/>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How many attorneys are practicing with your firm</w:t>
      </w:r>
      <w:r w:rsidR="008C42E4">
        <w:rPr>
          <w:rFonts w:eastAsia="Times New Roman"/>
          <w:color w:val="000000"/>
          <w:sz w:val="24"/>
          <w:szCs w:val="24"/>
        </w:rPr>
        <w:t>? ________________________</w:t>
      </w:r>
    </w:p>
    <w:p w14:paraId="5F390DDE" w14:textId="77777777" w:rsidR="002905AE" w:rsidRPr="00FD280A" w:rsidRDefault="002905AE" w:rsidP="00FD280A">
      <w:pPr>
        <w:pStyle w:val="ListParagraph"/>
        <w:numPr>
          <w:ilvl w:val="0"/>
          <w:numId w:val="11"/>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Have you or a member of your firm attended a conference in the past?</w:t>
      </w:r>
      <w:r w:rsidR="008C42E4">
        <w:rPr>
          <w:rFonts w:eastAsia="Times New Roman"/>
          <w:color w:val="000000"/>
          <w:sz w:val="24"/>
          <w:szCs w:val="24"/>
        </w:rPr>
        <w:t xml:space="preserve"> _________</w:t>
      </w:r>
    </w:p>
    <w:p w14:paraId="2AD5F89B" w14:textId="77777777" w:rsidR="002905AE" w:rsidRPr="00FD280A" w:rsidRDefault="002905AE" w:rsidP="00FD280A">
      <w:pPr>
        <w:pStyle w:val="ListParagraph"/>
        <w:numPr>
          <w:ilvl w:val="0"/>
          <w:numId w:val="11"/>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If yes, who, and when?</w:t>
      </w:r>
      <w:r w:rsidR="008C42E4">
        <w:rPr>
          <w:rFonts w:eastAsia="Times New Roman"/>
          <w:color w:val="000000"/>
          <w:sz w:val="24"/>
          <w:szCs w:val="24"/>
        </w:rPr>
        <w:t xml:space="preserve"> ______________________________________________</w:t>
      </w:r>
    </w:p>
    <w:p w14:paraId="6DAF2EEB" w14:textId="77777777" w:rsidR="002905AE" w:rsidRPr="00FD280A" w:rsidRDefault="002905AE" w:rsidP="00FD280A">
      <w:pPr>
        <w:pStyle w:val="ListParagraph"/>
        <w:numPr>
          <w:ilvl w:val="0"/>
          <w:numId w:val="11"/>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Does your firm pay for attendance at conferences?</w:t>
      </w:r>
      <w:r w:rsidR="008C42E4">
        <w:rPr>
          <w:rFonts w:eastAsia="Times New Roman"/>
          <w:color w:val="000000"/>
          <w:sz w:val="24"/>
          <w:szCs w:val="24"/>
        </w:rPr>
        <w:t xml:space="preserve"> _________________________</w:t>
      </w:r>
    </w:p>
    <w:p w14:paraId="74A7DAB0" w14:textId="77777777" w:rsidR="00E27B49" w:rsidRPr="00FD280A" w:rsidRDefault="00197DE6" w:rsidP="00FD280A">
      <w:pPr>
        <w:pStyle w:val="ListParagraph"/>
        <w:numPr>
          <w:ilvl w:val="0"/>
          <w:numId w:val="1"/>
        </w:numPr>
        <w:tabs>
          <w:tab w:val="clear" w:pos="288"/>
        </w:tabs>
        <w:spacing w:before="120" w:after="120" w:line="360" w:lineRule="auto"/>
        <w:ind w:hanging="720"/>
        <w:textAlignment w:val="baseline"/>
        <w:rPr>
          <w:rFonts w:eastAsia="Times New Roman"/>
          <w:color w:val="000000"/>
          <w:sz w:val="24"/>
          <w:szCs w:val="24"/>
        </w:rPr>
      </w:pPr>
      <w:r w:rsidRPr="00FD280A">
        <w:rPr>
          <w:rFonts w:eastAsia="Times New Roman"/>
          <w:color w:val="000000"/>
          <w:sz w:val="24"/>
          <w:szCs w:val="24"/>
        </w:rPr>
        <w:t>Are you requesting a scholarship because you are a public interest or governmental agency attorney?</w:t>
      </w:r>
    </w:p>
    <w:p w14:paraId="667D92BD" w14:textId="77777777" w:rsidR="00E27B49" w:rsidRPr="00FD280A" w:rsidRDefault="00E27B49" w:rsidP="00FD280A">
      <w:pPr>
        <w:pStyle w:val="ListParagraph"/>
        <w:numPr>
          <w:ilvl w:val="0"/>
          <w:numId w:val="12"/>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If yes, state the public interest agency by which you are employed:</w:t>
      </w:r>
      <w:r w:rsidR="008C42E4">
        <w:rPr>
          <w:rFonts w:eastAsia="Times New Roman"/>
          <w:color w:val="000000"/>
          <w:sz w:val="24"/>
          <w:szCs w:val="24"/>
        </w:rPr>
        <w:t xml:space="preserve"> ____________</w:t>
      </w:r>
    </w:p>
    <w:p w14:paraId="7A733FC9" w14:textId="77777777" w:rsidR="00E27B49" w:rsidRPr="00FD280A" w:rsidRDefault="00E27B49" w:rsidP="00FD280A">
      <w:pPr>
        <w:pStyle w:val="ListParagraph"/>
        <w:numPr>
          <w:ilvl w:val="0"/>
          <w:numId w:val="12"/>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How many attorneys are practicing with that agency full time?</w:t>
      </w:r>
      <w:r w:rsidR="008C42E4">
        <w:rPr>
          <w:rFonts w:eastAsia="Times New Roman"/>
          <w:color w:val="000000"/>
          <w:sz w:val="24"/>
          <w:szCs w:val="24"/>
        </w:rPr>
        <w:t xml:space="preserve"> _______________</w:t>
      </w:r>
    </w:p>
    <w:p w14:paraId="32630E23" w14:textId="77777777" w:rsidR="00E27B49" w:rsidRPr="00FD280A" w:rsidRDefault="00E27B49" w:rsidP="00FD280A">
      <w:pPr>
        <w:pStyle w:val="ListParagraph"/>
        <w:numPr>
          <w:ilvl w:val="0"/>
          <w:numId w:val="12"/>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How many attorneys are practicing with that agency part time?</w:t>
      </w:r>
      <w:r w:rsidR="008C42E4">
        <w:rPr>
          <w:rFonts w:eastAsia="Times New Roman"/>
          <w:color w:val="000000"/>
          <w:sz w:val="24"/>
          <w:szCs w:val="24"/>
        </w:rPr>
        <w:t xml:space="preserve"> _______________</w:t>
      </w:r>
    </w:p>
    <w:p w14:paraId="1D2221F8" w14:textId="77777777" w:rsidR="00E27B49" w:rsidRPr="00FD280A" w:rsidRDefault="00E27B49" w:rsidP="00FD280A">
      <w:pPr>
        <w:pStyle w:val="ListParagraph"/>
        <w:numPr>
          <w:ilvl w:val="0"/>
          <w:numId w:val="12"/>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How many attorneys are practicing with that agency on a volunteer basis?</w:t>
      </w:r>
      <w:r w:rsidR="008C42E4">
        <w:rPr>
          <w:rFonts w:eastAsia="Times New Roman"/>
          <w:color w:val="000000"/>
          <w:sz w:val="24"/>
          <w:szCs w:val="24"/>
        </w:rPr>
        <w:t xml:space="preserve"> ______</w:t>
      </w:r>
    </w:p>
    <w:p w14:paraId="417DE4FC" w14:textId="77777777" w:rsidR="00E27B49" w:rsidRPr="00FD280A" w:rsidRDefault="00E27B49" w:rsidP="00FD280A">
      <w:pPr>
        <w:pStyle w:val="ListParagraph"/>
        <w:numPr>
          <w:ilvl w:val="0"/>
          <w:numId w:val="12"/>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Have you or another attorney practicing at your agency attended a conference in the past?</w:t>
      </w:r>
      <w:r w:rsidR="008C42E4">
        <w:rPr>
          <w:rFonts w:eastAsia="Times New Roman"/>
          <w:color w:val="000000"/>
          <w:sz w:val="24"/>
          <w:szCs w:val="24"/>
        </w:rPr>
        <w:t xml:space="preserve"> __________________________________________________________</w:t>
      </w:r>
    </w:p>
    <w:p w14:paraId="15C672BD" w14:textId="77777777" w:rsidR="00E27B49" w:rsidRPr="00FD280A" w:rsidRDefault="00E27B49" w:rsidP="00FD280A">
      <w:pPr>
        <w:pStyle w:val="ListParagraph"/>
        <w:numPr>
          <w:ilvl w:val="0"/>
          <w:numId w:val="12"/>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If yes, who, and when?</w:t>
      </w:r>
      <w:r w:rsidR="008C42E4">
        <w:rPr>
          <w:rFonts w:eastAsia="Times New Roman"/>
          <w:color w:val="000000"/>
          <w:sz w:val="24"/>
          <w:szCs w:val="24"/>
        </w:rPr>
        <w:t xml:space="preserve"> ______________________________________________</w:t>
      </w:r>
    </w:p>
    <w:p w14:paraId="792C724E" w14:textId="77777777" w:rsidR="00E27B49" w:rsidRPr="00FD280A" w:rsidRDefault="00E27B49" w:rsidP="00FD280A">
      <w:pPr>
        <w:pStyle w:val="ListParagraph"/>
        <w:numPr>
          <w:ilvl w:val="0"/>
          <w:numId w:val="12"/>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lastRenderedPageBreak/>
        <w:t>Does your employer pay for attendance at conferences?</w:t>
      </w:r>
      <w:r w:rsidR="008C42E4">
        <w:rPr>
          <w:rFonts w:eastAsia="Times New Roman"/>
          <w:color w:val="000000"/>
          <w:sz w:val="24"/>
          <w:szCs w:val="24"/>
        </w:rPr>
        <w:t xml:space="preserve"> _____________________</w:t>
      </w:r>
    </w:p>
    <w:p w14:paraId="392A1CA3" w14:textId="77777777" w:rsidR="00E27B49" w:rsidRPr="00FD280A" w:rsidRDefault="00197DE6" w:rsidP="00FD280A">
      <w:pPr>
        <w:pStyle w:val="ListParagraph"/>
        <w:numPr>
          <w:ilvl w:val="0"/>
          <w:numId w:val="1"/>
        </w:numPr>
        <w:tabs>
          <w:tab w:val="clear" w:pos="288"/>
        </w:tabs>
        <w:spacing w:before="120" w:after="120" w:line="360" w:lineRule="auto"/>
        <w:ind w:hanging="720"/>
        <w:textAlignment w:val="baseline"/>
        <w:rPr>
          <w:rFonts w:eastAsia="Times New Roman"/>
          <w:color w:val="000000"/>
          <w:sz w:val="24"/>
          <w:szCs w:val="24"/>
        </w:rPr>
      </w:pPr>
      <w:r w:rsidRPr="00FD280A">
        <w:rPr>
          <w:rFonts w:eastAsia="Times New Roman"/>
          <w:color w:val="000000"/>
          <w:sz w:val="24"/>
          <w:szCs w:val="24"/>
        </w:rPr>
        <w:t>Are you requesting a scholarsh</w:t>
      </w:r>
      <w:r w:rsidR="00F71C35">
        <w:rPr>
          <w:rFonts w:eastAsia="Times New Roman"/>
          <w:color w:val="000000"/>
          <w:sz w:val="24"/>
          <w:szCs w:val="24"/>
        </w:rPr>
        <w:t>ip because you are from a count</w:t>
      </w:r>
      <w:r w:rsidRPr="00FD280A">
        <w:rPr>
          <w:rFonts w:eastAsia="Times New Roman"/>
          <w:color w:val="000000"/>
          <w:sz w:val="24"/>
          <w:szCs w:val="24"/>
        </w:rPr>
        <w:t>y that has been under-represented at section conferences?</w:t>
      </w:r>
    </w:p>
    <w:p w14:paraId="1F996E43" w14:textId="77777777" w:rsidR="00197DE6" w:rsidRPr="00FD280A" w:rsidRDefault="00197DE6" w:rsidP="00FD280A">
      <w:pPr>
        <w:pStyle w:val="ListParagraph"/>
        <w:numPr>
          <w:ilvl w:val="0"/>
          <w:numId w:val="13"/>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If yes, in what county is your office located?</w:t>
      </w:r>
      <w:r w:rsidR="008C42E4">
        <w:rPr>
          <w:rFonts w:eastAsia="Times New Roman"/>
          <w:color w:val="000000"/>
          <w:sz w:val="24"/>
          <w:szCs w:val="24"/>
        </w:rPr>
        <w:t xml:space="preserve"> _____________________________</w:t>
      </w:r>
    </w:p>
    <w:p w14:paraId="5C27BA09" w14:textId="77777777" w:rsidR="00197DE6" w:rsidRPr="00FD280A" w:rsidRDefault="00197DE6" w:rsidP="00FD280A">
      <w:pPr>
        <w:pStyle w:val="ListParagraph"/>
        <w:numPr>
          <w:ilvl w:val="0"/>
          <w:numId w:val="13"/>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 xml:space="preserve">In what county do you primarily practice? </w:t>
      </w:r>
      <w:r w:rsidR="008C42E4">
        <w:rPr>
          <w:rFonts w:eastAsia="Times New Roman"/>
          <w:color w:val="000000"/>
          <w:sz w:val="24"/>
          <w:szCs w:val="24"/>
        </w:rPr>
        <w:t>_______________________________</w:t>
      </w:r>
    </w:p>
    <w:p w14:paraId="7B18BFDC" w14:textId="77777777" w:rsidR="00197DE6" w:rsidRPr="00FD280A" w:rsidRDefault="00197DE6" w:rsidP="00FD280A">
      <w:pPr>
        <w:pStyle w:val="ListParagraph"/>
        <w:numPr>
          <w:ilvl w:val="0"/>
          <w:numId w:val="13"/>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Have you or a member of your firm attended a conference in the past?</w:t>
      </w:r>
      <w:r w:rsidR="008C42E4">
        <w:rPr>
          <w:rFonts w:eastAsia="Times New Roman"/>
          <w:color w:val="000000"/>
          <w:sz w:val="24"/>
          <w:szCs w:val="24"/>
        </w:rPr>
        <w:t xml:space="preserve"> _________</w:t>
      </w:r>
    </w:p>
    <w:p w14:paraId="7F855DE5" w14:textId="77777777" w:rsidR="00197DE6" w:rsidRPr="00FD280A" w:rsidRDefault="00197DE6" w:rsidP="00FD280A">
      <w:pPr>
        <w:pStyle w:val="ListParagraph"/>
        <w:numPr>
          <w:ilvl w:val="0"/>
          <w:numId w:val="13"/>
        </w:numPr>
        <w:spacing w:before="120" w:after="120" w:line="360" w:lineRule="auto"/>
        <w:ind w:left="1440"/>
        <w:textAlignment w:val="baseline"/>
        <w:rPr>
          <w:rFonts w:eastAsia="Times New Roman"/>
          <w:color w:val="000000"/>
          <w:sz w:val="24"/>
          <w:szCs w:val="24"/>
        </w:rPr>
      </w:pPr>
      <w:r w:rsidRPr="00FD280A">
        <w:rPr>
          <w:rFonts w:eastAsia="Times New Roman"/>
          <w:color w:val="000000"/>
          <w:spacing w:val="-2"/>
          <w:sz w:val="24"/>
          <w:szCs w:val="24"/>
        </w:rPr>
        <w:t>If yes, who, and when?</w:t>
      </w:r>
      <w:r w:rsidR="008C42E4">
        <w:rPr>
          <w:rFonts w:eastAsia="Times New Roman"/>
          <w:color w:val="000000"/>
          <w:spacing w:val="-2"/>
          <w:sz w:val="24"/>
          <w:szCs w:val="24"/>
        </w:rPr>
        <w:t xml:space="preserve"> ________________________________________________</w:t>
      </w:r>
    </w:p>
    <w:p w14:paraId="3A700783" w14:textId="77777777" w:rsidR="00197DE6" w:rsidRPr="00FD280A" w:rsidRDefault="00197DE6" w:rsidP="00FD280A">
      <w:pPr>
        <w:pStyle w:val="ListParagraph"/>
        <w:numPr>
          <w:ilvl w:val="0"/>
          <w:numId w:val="13"/>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Does your employer pay for attendance at conferences?</w:t>
      </w:r>
      <w:r w:rsidR="008C42E4">
        <w:rPr>
          <w:rFonts w:eastAsia="Times New Roman"/>
          <w:color w:val="000000"/>
          <w:sz w:val="24"/>
          <w:szCs w:val="24"/>
        </w:rPr>
        <w:t xml:space="preserve"> _____________________</w:t>
      </w:r>
    </w:p>
    <w:p w14:paraId="76DD0706" w14:textId="77777777" w:rsidR="00240123" w:rsidRPr="00FD280A" w:rsidRDefault="00240123" w:rsidP="00FD280A">
      <w:pPr>
        <w:pStyle w:val="ListParagraph"/>
        <w:numPr>
          <w:ilvl w:val="0"/>
          <w:numId w:val="1"/>
        </w:numPr>
        <w:tabs>
          <w:tab w:val="clear" w:pos="288"/>
        </w:tabs>
        <w:spacing w:before="120" w:after="120" w:line="360" w:lineRule="auto"/>
        <w:ind w:hanging="720"/>
        <w:textAlignment w:val="baseline"/>
        <w:rPr>
          <w:rFonts w:eastAsia="Times New Roman"/>
          <w:color w:val="000000"/>
          <w:sz w:val="24"/>
          <w:szCs w:val="24"/>
        </w:rPr>
      </w:pPr>
      <w:r w:rsidRPr="00FD280A">
        <w:rPr>
          <w:rFonts w:eastAsia="Times New Roman"/>
          <w:color w:val="000000"/>
          <w:sz w:val="24"/>
          <w:szCs w:val="24"/>
        </w:rPr>
        <w:t xml:space="preserve">Are you requesting a scholarship </w:t>
      </w:r>
      <w:proofErr w:type="gramStart"/>
      <w:r w:rsidRPr="00FD280A">
        <w:rPr>
          <w:rFonts w:eastAsia="Times New Roman"/>
          <w:color w:val="000000"/>
          <w:sz w:val="24"/>
          <w:szCs w:val="24"/>
        </w:rPr>
        <w:t>on the basis of</w:t>
      </w:r>
      <w:proofErr w:type="gramEnd"/>
      <w:r w:rsidRPr="00FD280A">
        <w:rPr>
          <w:rFonts w:eastAsia="Times New Roman"/>
          <w:color w:val="000000"/>
          <w:sz w:val="24"/>
          <w:szCs w:val="24"/>
        </w:rPr>
        <w:t xml:space="preserve"> financial hardship or other hardship?</w:t>
      </w:r>
    </w:p>
    <w:p w14:paraId="18637A9A" w14:textId="77777777" w:rsidR="00240123" w:rsidRDefault="00240123" w:rsidP="00FD280A">
      <w:pPr>
        <w:pStyle w:val="ListParagraph"/>
        <w:numPr>
          <w:ilvl w:val="0"/>
          <w:numId w:val="14"/>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Please explain the nature of the hardship. Please be as specific as possible.</w:t>
      </w:r>
    </w:p>
    <w:p w14:paraId="3B631E84" w14:textId="77777777" w:rsidR="008C42E4" w:rsidRPr="00FD280A" w:rsidRDefault="008C42E4" w:rsidP="008C42E4">
      <w:pPr>
        <w:pStyle w:val="ListParagraph"/>
        <w:spacing w:before="120" w:after="120" w:line="360" w:lineRule="auto"/>
        <w:ind w:left="1440"/>
        <w:textAlignment w:val="baseline"/>
        <w:rPr>
          <w:rFonts w:eastAsia="Times New Roman"/>
          <w:color w:val="000000"/>
          <w:sz w:val="24"/>
          <w:szCs w:val="24"/>
        </w:rPr>
      </w:pPr>
      <w:r>
        <w:rPr>
          <w:rFonts w:eastAsia="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68D1C" w14:textId="77777777" w:rsidR="00240123" w:rsidRDefault="009B6397" w:rsidP="00FD280A">
      <w:pPr>
        <w:pStyle w:val="ListParagraph"/>
        <w:numPr>
          <w:ilvl w:val="0"/>
          <w:numId w:val="2"/>
        </w:numPr>
        <w:tabs>
          <w:tab w:val="clear" w:pos="288"/>
        </w:tabs>
        <w:spacing w:before="120" w:after="120" w:line="360" w:lineRule="auto"/>
        <w:ind w:hanging="720"/>
        <w:textAlignment w:val="baseline"/>
        <w:rPr>
          <w:rFonts w:eastAsia="Times New Roman"/>
          <w:color w:val="000000"/>
          <w:sz w:val="24"/>
          <w:szCs w:val="24"/>
        </w:rPr>
      </w:pPr>
      <w:r w:rsidRPr="00FD280A">
        <w:rPr>
          <w:rFonts w:eastAsia="Times New Roman"/>
          <w:color w:val="000000"/>
          <w:sz w:val="24"/>
          <w:szCs w:val="24"/>
        </w:rPr>
        <w:t xml:space="preserve">Please indicate specific reasons why attending the Winter or Summer Conference of the PBA Family Law Section is important to you and provide any other information which may be helpful to us in </w:t>
      </w:r>
      <w:proofErr w:type="gramStart"/>
      <w:r w:rsidRPr="00FD280A">
        <w:rPr>
          <w:rFonts w:eastAsia="Times New Roman"/>
          <w:color w:val="000000"/>
          <w:sz w:val="24"/>
          <w:szCs w:val="24"/>
        </w:rPr>
        <w:t>making a decision</w:t>
      </w:r>
      <w:proofErr w:type="gramEnd"/>
      <w:r w:rsidR="008C42E4">
        <w:rPr>
          <w:rFonts w:eastAsia="Times New Roman"/>
          <w:color w:val="000000"/>
          <w:sz w:val="24"/>
          <w:szCs w:val="24"/>
        </w:rPr>
        <w:t>.</w:t>
      </w:r>
    </w:p>
    <w:p w14:paraId="7EB05F3B" w14:textId="77777777" w:rsidR="008C42E4" w:rsidRPr="00FD280A" w:rsidRDefault="008C42E4" w:rsidP="008C42E4">
      <w:pPr>
        <w:pStyle w:val="ListParagraph"/>
        <w:spacing w:before="120" w:after="120" w:line="360" w:lineRule="auto"/>
        <w:textAlignment w:val="baseline"/>
        <w:rPr>
          <w:rFonts w:eastAsia="Times New Roman"/>
          <w:color w:val="000000"/>
          <w:sz w:val="24"/>
          <w:szCs w:val="24"/>
        </w:rPr>
      </w:pPr>
      <w:r>
        <w:rPr>
          <w:rFonts w:eastAsia="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2687F" w14:textId="77777777" w:rsidR="008C42E4" w:rsidRPr="00FD280A" w:rsidRDefault="008C42E4" w:rsidP="008C42E4">
      <w:pPr>
        <w:pStyle w:val="ListParagraph"/>
        <w:tabs>
          <w:tab w:val="left" w:pos="288"/>
        </w:tabs>
        <w:spacing w:before="120" w:after="120" w:line="360" w:lineRule="auto"/>
        <w:textAlignment w:val="baseline"/>
        <w:rPr>
          <w:rFonts w:eastAsia="Times New Roman"/>
          <w:color w:val="000000"/>
          <w:sz w:val="24"/>
          <w:szCs w:val="24"/>
        </w:rPr>
      </w:pPr>
    </w:p>
    <w:p w14:paraId="41AFB8F6" w14:textId="77777777" w:rsidR="009B6397" w:rsidRPr="00FD280A" w:rsidRDefault="009B6397" w:rsidP="00FD280A">
      <w:pPr>
        <w:pStyle w:val="ListParagraph"/>
        <w:numPr>
          <w:ilvl w:val="0"/>
          <w:numId w:val="2"/>
        </w:numPr>
        <w:tabs>
          <w:tab w:val="clear" w:pos="288"/>
        </w:tabs>
        <w:spacing w:before="120" w:after="120" w:line="360" w:lineRule="auto"/>
        <w:ind w:hanging="720"/>
        <w:textAlignment w:val="baseline"/>
        <w:rPr>
          <w:rFonts w:eastAsia="Times New Roman"/>
          <w:color w:val="000000"/>
          <w:sz w:val="24"/>
          <w:szCs w:val="24"/>
        </w:rPr>
      </w:pPr>
      <w:r w:rsidRPr="00FD280A">
        <w:rPr>
          <w:rFonts w:eastAsia="Times New Roman"/>
          <w:color w:val="000000"/>
          <w:sz w:val="24"/>
          <w:szCs w:val="24"/>
        </w:rPr>
        <w:t>Have you been a scholarship recipient in the past?</w:t>
      </w:r>
    </w:p>
    <w:p w14:paraId="0D5793A1" w14:textId="77777777" w:rsidR="009B6397" w:rsidRDefault="009B6397" w:rsidP="008C42E4">
      <w:pPr>
        <w:pStyle w:val="ListParagraph"/>
        <w:numPr>
          <w:ilvl w:val="0"/>
          <w:numId w:val="15"/>
        </w:numPr>
        <w:spacing w:before="120" w:after="120" w:line="360" w:lineRule="auto"/>
        <w:ind w:left="1440"/>
        <w:textAlignment w:val="baseline"/>
        <w:rPr>
          <w:rFonts w:eastAsia="Times New Roman"/>
          <w:color w:val="000000"/>
          <w:sz w:val="24"/>
          <w:szCs w:val="24"/>
        </w:rPr>
      </w:pPr>
      <w:r w:rsidRPr="00FD280A">
        <w:rPr>
          <w:rFonts w:eastAsia="Times New Roman"/>
          <w:color w:val="000000"/>
          <w:sz w:val="24"/>
          <w:szCs w:val="24"/>
        </w:rPr>
        <w:t>If yes, please indicate why you are seeking additional scholarship assistance</w:t>
      </w:r>
      <w:r w:rsidR="008C42E4">
        <w:rPr>
          <w:rFonts w:eastAsia="Times New Roman"/>
          <w:color w:val="000000"/>
          <w:sz w:val="24"/>
          <w:szCs w:val="24"/>
        </w:rPr>
        <w:t>.</w:t>
      </w:r>
    </w:p>
    <w:p w14:paraId="73C74E4B" w14:textId="77777777" w:rsidR="008C42E4" w:rsidRPr="00FD280A" w:rsidRDefault="008C42E4" w:rsidP="008C42E4">
      <w:pPr>
        <w:pStyle w:val="ListParagraph"/>
        <w:spacing w:before="120" w:after="120" w:line="360" w:lineRule="auto"/>
        <w:ind w:left="1440"/>
        <w:textAlignment w:val="baseline"/>
        <w:rPr>
          <w:rFonts w:eastAsia="Times New Roman"/>
          <w:color w:val="000000"/>
          <w:sz w:val="24"/>
          <w:szCs w:val="24"/>
        </w:rPr>
      </w:pPr>
      <w:r>
        <w:rPr>
          <w:rFonts w:eastAsia="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138609" w14:textId="77777777" w:rsidR="008C42E4" w:rsidRPr="00FD280A" w:rsidRDefault="008C42E4" w:rsidP="008C42E4">
      <w:pPr>
        <w:pStyle w:val="ListParagraph"/>
        <w:spacing w:before="120" w:after="120" w:line="360" w:lineRule="auto"/>
        <w:ind w:left="1440"/>
        <w:textAlignment w:val="baseline"/>
        <w:rPr>
          <w:rFonts w:eastAsia="Times New Roman"/>
          <w:color w:val="000000"/>
          <w:sz w:val="24"/>
          <w:szCs w:val="24"/>
        </w:rPr>
      </w:pPr>
    </w:p>
    <w:p w14:paraId="4809EB99" w14:textId="77777777" w:rsidR="00167CC7" w:rsidRPr="00FD280A" w:rsidRDefault="0066386F" w:rsidP="00FD280A">
      <w:pPr>
        <w:spacing w:before="277" w:line="360" w:lineRule="auto"/>
        <w:ind w:right="72"/>
        <w:jc w:val="both"/>
        <w:textAlignment w:val="baseline"/>
        <w:rPr>
          <w:rFonts w:eastAsia="Times New Roman"/>
          <w:color w:val="000000"/>
          <w:sz w:val="24"/>
          <w:szCs w:val="24"/>
        </w:rPr>
      </w:pPr>
      <w:r w:rsidRPr="00FD280A">
        <w:rPr>
          <w:rFonts w:eastAsia="Times New Roman"/>
          <w:color w:val="000000"/>
          <w:sz w:val="24"/>
          <w:szCs w:val="24"/>
        </w:rPr>
        <w:lastRenderedPageBreak/>
        <w:t>The information set forth in this Request Form will be used solely for the purpose of determining whether this request for scholarship will be granted.</w:t>
      </w:r>
    </w:p>
    <w:p w14:paraId="3FA02EBD" w14:textId="1390A668" w:rsidR="00167CC7" w:rsidRDefault="0066386F" w:rsidP="00FD280A">
      <w:pPr>
        <w:spacing w:before="251" w:line="360" w:lineRule="auto"/>
        <w:ind w:right="216"/>
        <w:textAlignment w:val="baseline"/>
        <w:rPr>
          <w:rFonts w:eastAsia="Times New Roman"/>
          <w:color w:val="000000"/>
          <w:sz w:val="24"/>
          <w:szCs w:val="24"/>
        </w:rPr>
      </w:pPr>
      <w:r w:rsidRPr="00FD280A">
        <w:rPr>
          <w:rFonts w:eastAsia="Times New Roman"/>
          <w:color w:val="000000"/>
          <w:sz w:val="24"/>
          <w:szCs w:val="24"/>
        </w:rPr>
        <w:t>I certify that the information set forth by me is true. I further certify that the hardships set forth above (if any) were not caused by acts of mine which were illegal, and that I am currently licensed to practice law in Pennsylvania.</w:t>
      </w:r>
    </w:p>
    <w:p w14:paraId="2F4CA7AB" w14:textId="77777777" w:rsidR="007F0213" w:rsidRPr="00FD280A" w:rsidRDefault="007F0213" w:rsidP="00FD280A">
      <w:pPr>
        <w:spacing w:before="251" w:line="360" w:lineRule="auto"/>
        <w:ind w:right="216"/>
        <w:textAlignment w:val="baseline"/>
        <w:rPr>
          <w:rFonts w:eastAsia="Times New Roman"/>
          <w:color w:val="000000"/>
          <w:sz w:val="24"/>
          <w:szCs w:val="24"/>
        </w:rPr>
      </w:pPr>
    </w:p>
    <w:p w14:paraId="7F2DE08C" w14:textId="77777777" w:rsidR="00167CC7" w:rsidRDefault="009B6397" w:rsidP="00FD280A">
      <w:pPr>
        <w:tabs>
          <w:tab w:val="left" w:leader="underscore" w:pos="2736"/>
        </w:tabs>
        <w:spacing w:before="256" w:line="360" w:lineRule="auto"/>
        <w:textAlignment w:val="baseline"/>
        <w:rPr>
          <w:rFonts w:eastAsia="Times New Roman"/>
          <w:color w:val="000000"/>
          <w:sz w:val="24"/>
          <w:szCs w:val="24"/>
        </w:rPr>
      </w:pPr>
      <w:r w:rsidRPr="00FD280A">
        <w:rPr>
          <w:rFonts w:eastAsia="Times New Roman"/>
          <w:color w:val="000000"/>
          <w:sz w:val="24"/>
          <w:szCs w:val="24"/>
        </w:rPr>
        <w:t xml:space="preserve">Date: ______________   </w:t>
      </w:r>
      <w:r w:rsidR="0066386F" w:rsidRPr="00FD280A">
        <w:rPr>
          <w:rFonts w:eastAsia="Times New Roman"/>
          <w:color w:val="000000"/>
          <w:sz w:val="24"/>
          <w:szCs w:val="24"/>
        </w:rPr>
        <w:t>Signature:</w:t>
      </w:r>
      <w:r w:rsidR="008C42E4">
        <w:rPr>
          <w:rFonts w:eastAsia="Times New Roman"/>
          <w:color w:val="000000"/>
          <w:sz w:val="24"/>
          <w:szCs w:val="24"/>
        </w:rPr>
        <w:t xml:space="preserve"> _______________________________________________</w:t>
      </w:r>
    </w:p>
    <w:p w14:paraId="1E0C5D89" w14:textId="77777777" w:rsidR="005206DE" w:rsidRDefault="005206DE" w:rsidP="00FD280A">
      <w:pPr>
        <w:tabs>
          <w:tab w:val="left" w:leader="underscore" w:pos="2736"/>
        </w:tabs>
        <w:spacing w:before="256" w:line="360" w:lineRule="auto"/>
        <w:textAlignment w:val="baseline"/>
        <w:rPr>
          <w:rFonts w:eastAsia="Times New Roman"/>
          <w:color w:val="000000"/>
          <w:sz w:val="24"/>
          <w:szCs w:val="24"/>
        </w:rPr>
      </w:pPr>
    </w:p>
    <w:p w14:paraId="4E95D99A" w14:textId="60DA78D6" w:rsidR="005206DE" w:rsidRPr="00FD280A" w:rsidRDefault="005206DE" w:rsidP="005206DE">
      <w:pPr>
        <w:pStyle w:val="NoSpacing"/>
      </w:pPr>
      <w:r w:rsidRPr="005206DE">
        <w:t xml:space="preserve">Please return </w:t>
      </w:r>
      <w:proofErr w:type="gramStart"/>
      <w:r w:rsidRPr="005206DE">
        <w:t>completed</w:t>
      </w:r>
      <w:proofErr w:type="gramEnd"/>
      <w:r w:rsidRPr="005206DE">
        <w:t xml:space="preserve"> form to Pamela Kance </w:t>
      </w:r>
      <w:r w:rsidR="00EA42FE">
        <w:t xml:space="preserve">at </w:t>
      </w:r>
      <w:r w:rsidRPr="005206DE">
        <w:t xml:space="preserve">Pam.Kance@pabar.org. </w:t>
      </w:r>
      <w:r w:rsidRPr="00EC5CCE">
        <w:rPr>
          <w:b/>
          <w:u w:val="single"/>
        </w:rPr>
        <w:t>Application for this program must be</w:t>
      </w:r>
      <w:r w:rsidR="00EA42FE">
        <w:t xml:space="preserve"> </w:t>
      </w:r>
      <w:r w:rsidRPr="00EC5CCE">
        <w:rPr>
          <w:b/>
          <w:u w:val="single"/>
        </w:rPr>
        <w:t xml:space="preserve">made on or before </w:t>
      </w:r>
      <w:r w:rsidR="00EA42FE">
        <w:rPr>
          <w:b/>
          <w:u w:val="single"/>
        </w:rPr>
        <w:t>Mon</w:t>
      </w:r>
      <w:r w:rsidR="00D77134">
        <w:rPr>
          <w:b/>
          <w:u w:val="single"/>
        </w:rPr>
        <w:t xml:space="preserve">day, </w:t>
      </w:r>
      <w:r w:rsidR="00EA42FE">
        <w:rPr>
          <w:b/>
          <w:u w:val="single"/>
        </w:rPr>
        <w:t>November 6, 2023</w:t>
      </w:r>
      <w:r w:rsidRPr="005206DE">
        <w:t>.</w:t>
      </w:r>
    </w:p>
    <w:sectPr w:rsidR="005206DE" w:rsidRPr="00FD280A" w:rsidSect="0024012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3C"/>
    <w:multiLevelType w:val="hybridMultilevel"/>
    <w:tmpl w:val="BB0AE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1F7D"/>
    <w:multiLevelType w:val="hybridMultilevel"/>
    <w:tmpl w:val="6F50BA3C"/>
    <w:lvl w:ilvl="0" w:tplc="7D1E5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D7355F"/>
    <w:multiLevelType w:val="hybridMultilevel"/>
    <w:tmpl w:val="D3D2BB84"/>
    <w:lvl w:ilvl="0" w:tplc="7D1E5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455779"/>
    <w:multiLevelType w:val="hybridMultilevel"/>
    <w:tmpl w:val="F95A811E"/>
    <w:lvl w:ilvl="0" w:tplc="4E162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A36E60"/>
    <w:multiLevelType w:val="multilevel"/>
    <w:tmpl w:val="5A9C7E88"/>
    <w:lvl w:ilvl="0">
      <w:start w:val="2"/>
      <w:numFmt w:val="upperLetter"/>
      <w:lvlText w:val="%1."/>
      <w:lvlJc w:val="left"/>
      <w:pPr>
        <w:tabs>
          <w:tab w:val="left" w:pos="288"/>
        </w:tabs>
        <w:ind w:left="720"/>
      </w:pPr>
      <w:rPr>
        <w:rFonts w:ascii="Times New Roman" w:eastAsia="Times New Roman" w:hAnsi="Times New Roman"/>
        <w:strike w:val="0"/>
        <w:color w:val="000000"/>
        <w:spacing w:val="1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8544DB"/>
    <w:multiLevelType w:val="hybridMultilevel"/>
    <w:tmpl w:val="1166E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E2240"/>
    <w:multiLevelType w:val="hybridMultilevel"/>
    <w:tmpl w:val="D0A630E2"/>
    <w:lvl w:ilvl="0" w:tplc="7D1E5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BF00A5"/>
    <w:multiLevelType w:val="hybridMultilevel"/>
    <w:tmpl w:val="7104394E"/>
    <w:lvl w:ilvl="0" w:tplc="D086575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23340"/>
    <w:multiLevelType w:val="hybridMultilevel"/>
    <w:tmpl w:val="4C42E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0024"/>
    <w:multiLevelType w:val="multilevel"/>
    <w:tmpl w:val="16041390"/>
    <w:lvl w:ilvl="0">
      <w:start w:val="8"/>
      <w:numFmt w:val="upp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833C56"/>
    <w:multiLevelType w:val="hybridMultilevel"/>
    <w:tmpl w:val="5CE6379A"/>
    <w:lvl w:ilvl="0" w:tplc="44A4DA1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C7776"/>
    <w:multiLevelType w:val="hybridMultilevel"/>
    <w:tmpl w:val="7040A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25524"/>
    <w:multiLevelType w:val="hybridMultilevel"/>
    <w:tmpl w:val="8326AE86"/>
    <w:lvl w:ilvl="0" w:tplc="7D1E5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D663E5"/>
    <w:multiLevelType w:val="hybridMultilevel"/>
    <w:tmpl w:val="1E74D344"/>
    <w:lvl w:ilvl="0" w:tplc="0226B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E5618B"/>
    <w:multiLevelType w:val="hybridMultilevel"/>
    <w:tmpl w:val="E9C6F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536441">
    <w:abstractNumId w:val="4"/>
  </w:num>
  <w:num w:numId="2" w16cid:durableId="911935511">
    <w:abstractNumId w:val="9"/>
  </w:num>
  <w:num w:numId="3" w16cid:durableId="1424032557">
    <w:abstractNumId w:val="5"/>
  </w:num>
  <w:num w:numId="4" w16cid:durableId="826366651">
    <w:abstractNumId w:val="10"/>
  </w:num>
  <w:num w:numId="5" w16cid:durableId="1886597226">
    <w:abstractNumId w:val="0"/>
  </w:num>
  <w:num w:numId="6" w16cid:durableId="323821892">
    <w:abstractNumId w:val="11"/>
  </w:num>
  <w:num w:numId="7" w16cid:durableId="254285346">
    <w:abstractNumId w:val="8"/>
  </w:num>
  <w:num w:numId="8" w16cid:durableId="488522334">
    <w:abstractNumId w:val="14"/>
  </w:num>
  <w:num w:numId="9" w16cid:durableId="1038433598">
    <w:abstractNumId w:val="7"/>
  </w:num>
  <w:num w:numId="10" w16cid:durableId="1401906334">
    <w:abstractNumId w:val="3"/>
  </w:num>
  <w:num w:numId="11" w16cid:durableId="32121399">
    <w:abstractNumId w:val="13"/>
  </w:num>
  <w:num w:numId="12" w16cid:durableId="1875077925">
    <w:abstractNumId w:val="6"/>
  </w:num>
  <w:num w:numId="13" w16cid:durableId="549070692">
    <w:abstractNumId w:val="1"/>
  </w:num>
  <w:num w:numId="14" w16cid:durableId="1543709055">
    <w:abstractNumId w:val="12"/>
  </w:num>
  <w:num w:numId="15" w16cid:durableId="1835874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C7"/>
    <w:rsid w:val="00005B0C"/>
    <w:rsid w:val="0006161E"/>
    <w:rsid w:val="00167CC7"/>
    <w:rsid w:val="00174281"/>
    <w:rsid w:val="00197DE6"/>
    <w:rsid w:val="00223CBB"/>
    <w:rsid w:val="00240123"/>
    <w:rsid w:val="002905AE"/>
    <w:rsid w:val="00454B91"/>
    <w:rsid w:val="004D457D"/>
    <w:rsid w:val="005206DE"/>
    <w:rsid w:val="0066386F"/>
    <w:rsid w:val="007F0213"/>
    <w:rsid w:val="00853491"/>
    <w:rsid w:val="008C42E4"/>
    <w:rsid w:val="009025A7"/>
    <w:rsid w:val="009B6397"/>
    <w:rsid w:val="00A77C4B"/>
    <w:rsid w:val="00A8300E"/>
    <w:rsid w:val="00D77134"/>
    <w:rsid w:val="00E27B49"/>
    <w:rsid w:val="00EA42FE"/>
    <w:rsid w:val="00EC5CCE"/>
    <w:rsid w:val="00F32308"/>
    <w:rsid w:val="00F71C35"/>
    <w:rsid w:val="00FD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A2BC"/>
  <w15:docId w15:val="{C7D3E66A-8AB9-4CE8-94BF-2BB7B97A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8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8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4B91"/>
    <w:pPr>
      <w:ind w:left="720"/>
      <w:contextualSpacing/>
    </w:pPr>
  </w:style>
  <w:style w:type="paragraph" w:styleId="NoSpacing">
    <w:name w:val="No Spacing"/>
    <w:uiPriority w:val="1"/>
    <w:qFormat/>
    <w:rsid w:val="0052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PBA</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Kance</dc:creator>
  <cp:lastModifiedBy>Pam Kance</cp:lastModifiedBy>
  <cp:revision>2</cp:revision>
  <cp:lastPrinted>2014-11-06T18:59:00Z</cp:lastPrinted>
  <dcterms:created xsi:type="dcterms:W3CDTF">2023-09-28T17:55:00Z</dcterms:created>
  <dcterms:modified xsi:type="dcterms:W3CDTF">2023-09-28T17:55:00Z</dcterms:modified>
</cp:coreProperties>
</file>